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2090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12225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>
      <w:pPr>
        <w:widowControl w:val="0"/>
        <w:spacing w:before="0" w:after="0"/>
        <w:jc w:val="right"/>
        <w:rPr>
          <w:sz w:val="28"/>
          <w:szCs w:val="28"/>
        </w:rPr>
      </w:pPr>
    </w:p>
    <w:p>
      <w:pPr>
        <w:widowControl w:val="0"/>
        <w:spacing w:before="0" w:after="0"/>
        <w:ind w:left="3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ЗАОЧНОЕ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участка №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ономного округа – Югры Романова И.А.,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Солодовниковой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Иноземцевой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Олеговне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194-199</w:t>
      </w:r>
      <w:r>
        <w:rPr>
          <w:rFonts w:ascii="Times New Roman" w:eastAsia="Times New Roman" w:hAnsi="Times New Roman" w:cs="Times New Roman"/>
          <w:sz w:val="28"/>
          <w:szCs w:val="28"/>
        </w:rPr>
        <w:t>,233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ГПК РФ, мировой судья</w:t>
      </w:r>
    </w:p>
    <w:p>
      <w:pPr>
        <w:widowControl w:val="0"/>
        <w:spacing w:before="0" w:after="0"/>
        <w:ind w:firstLine="70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widowControl w:val="0"/>
        <w:spacing w:before="0" w:after="0"/>
        <w:ind w:firstLine="70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Иноземцевой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Олеговне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неосновательного обогащения </w:t>
      </w:r>
      <w:r>
        <w:rPr>
          <w:rFonts w:ascii="Times New Roman" w:eastAsia="Times New Roman" w:hAnsi="Times New Roman" w:cs="Times New Roman"/>
          <w:sz w:val="28"/>
          <w:szCs w:val="28"/>
        </w:rPr>
        <w:t>–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Иноземцевой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</w:t>
      </w:r>
      <w:r>
        <w:rPr>
          <w:rFonts w:ascii="Times New Roman" w:eastAsia="Times New Roman" w:hAnsi="Times New Roman" w:cs="Times New Roman"/>
          <w:sz w:val="28"/>
          <w:szCs w:val="28"/>
        </w:rPr>
        <w:t>ии Олеговны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1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9097 </w:t>
      </w:r>
      <w:r>
        <w:rPr>
          <w:rFonts w:ascii="Times New Roman" w:eastAsia="Times New Roman" w:hAnsi="Times New Roman" w:cs="Times New Roman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Иноземцевой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Олеговны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с зачислением в местный бюджет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об отмене заочного решения ответчик вправе подать в суд, принявший заочное решение, в течение семи дней со дня вручения ему копии этого решения.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может быть обжаловано ответчиком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округа-Югра путем подачи апелляционной жалобы,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округа-Югры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И.А.Романова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Мирово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_» _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_ года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_2-</w:t>
      </w:r>
      <w:r>
        <w:rPr>
          <w:rFonts w:ascii="Times New Roman" w:eastAsia="Times New Roman" w:hAnsi="Times New Roman" w:cs="Times New Roman"/>
          <w:sz w:val="20"/>
          <w:szCs w:val="20"/>
        </w:rPr>
        <w:t>209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-260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___________ </w:t>
      </w:r>
      <w:r>
        <w:rPr>
          <w:rFonts w:ascii="Times New Roman" w:eastAsia="Times New Roman" w:hAnsi="Times New Roman" w:cs="Times New Roman"/>
          <w:sz w:val="20"/>
          <w:szCs w:val="20"/>
        </w:rPr>
        <w:t>Л.Н.Солодовникова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13">
    <w:name w:val="cat-PassportData grp-11 rplc-13"/>
    <w:basedOn w:val="DefaultParagraphFont"/>
  </w:style>
  <w:style w:type="character" w:customStyle="1" w:styleId="cat-ExternalSystemDefinedgrp-17rplc-14">
    <w:name w:val="cat-ExternalSystemDefined grp-17 rplc-14"/>
    <w:basedOn w:val="DefaultParagraphFont"/>
  </w:style>
  <w:style w:type="character" w:customStyle="1" w:styleId="cat-ExternalSystemDefinedgrp-16rplc-15">
    <w:name w:val="cat-ExternalSystemDefined grp-1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